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62"/>
        <w:gridCol w:w="58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Mu słyszysz co Ci mówią zaś Jezus mówi im tak nigdy przeczytaliście że z ust niemowląt i karmiących piersią wydoskonaliłeś sobie pochwałę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Go: Czy słyszysz, co one mówią? A Jezus na to: Tak. Czy nigdy nie czytaliście:* Z ust niemowląt i ssących przygotowałeś sobie chwałę 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powiedzieli mu: Słyszysz, co ci mówią? Zaś Jezus 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Tak. Nigdy (nie) odczytaliście, że: Z ust niemowląt i ssących wydoskonaliłeś sobie pochwałę?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Mu słyszysz co Ci mówią zaś Jezus mówi im tak nigdy przeczytaliście że z ust niemowląt i karmiących piersią wydoskonaliłeś sobie pochwałę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8:3&lt;/x&gt;; &lt;x&gt;470 11:25&lt;/x&gt;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2024-04-28T18:35:12Z</dcterms:modified>
</cp:coreProperties>
</file>