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2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skąd było z nieba czy z ludzi zaś rozważali w sobie mówiąc jeśli powiedzielibyśmy z nieba powie nam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– skąd był? Z nieba* czy od ludzi? Oni zaś rozważali między sobą, mówiąc:** Jeśli powiemy: z nieba, zapyta: Dlaczego więc nie uwierzyliście mu?***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skąd był? Z nieba czy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rozważali wśród siebie mówiąc: Jeśli powiedzielibyśmy ,Z nieba", powie nam: Dla czego więc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skąd było z nieba czy z ludzi zaś rozważali w sobie mówiąc jeśli powiedzielibyśmy z nieba powie nam dla- czego więc nie uwierzyliście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1:33&lt;/x&gt;; &lt;x&gt;500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rozważali to w sobie, myśląc, διελογίζοντο ἐν ἑαυτοῖς λέγοντες.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21:32&lt;/x&gt;; &lt;x&gt;490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2024-04-28T18:17:12Z</dcterms:modified>
</cp:coreProperties>
</file>