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tych dwóch uczynił wolę ojca mówią Mu pierwszy mówi im Jezus amen mówię wam że celnicy i nierządnice wyprzedzają was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spełnił wolę ojca? Mówią: Pierwszy. A Jezus na to: Zapewniam was, celnicy* i nierządnice** wyprzedzają was do Królestwa Bożego.***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(tych) dwóch uczynił wolę ojca?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Mówią: Pierwszy*.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poborcy i prostytutki wyprzedzają was do królestwa Boga.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(tych) dwóch uczynił wolę ojca mówią Mu pierwszy mówi im Jezus amen mówię wam że celnicy i nierządnice wyprzedzają was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wypełnił wolę ojca? Pierwszy — stwierdzili. A Jezus na to: Zapewniam was, celnicy i prostytutki wyprzedzają was na drodze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wypełnił wolę ojca? Odpowiedzieli mu: Ten pierwszy. Jezus im powiedział: Zaprawdę powiadam wam, że celnicy i nierządnice wchodzą przed wami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Któryż z tych dwóch uczynił wolę ojcowską?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On pierwszy.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was celnicy i wszetecznice uprzedzają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z dwu uczynił wolę ojcowską? Rzekli mu: Pierwszy. Powiedział im Jezus: Zaprawdę powiadam wam, iż celnicy i wszetecznice uprzedzą was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spełnił wolę ojca? Mówią Mu: Ten drugi. Wtedy Jezus rzekł do nich: Zaprawdę, powiadam wam: Celnicy i nierządnice wchodzą przed wami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 tych dwóch wypełnił wolę ojcowską?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Mówią: Ten drugi. Rzecze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celnicy i wszetecznice wyprzedzają was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wykonał polecenie ojca? Mówią Mu: Ten pierwszy. Na to Jezus powiedział: Zapewniam was, że celnicy i nierządnice wchodzą przed wami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spełnił wolę ojca?”. Odpowiedzieli: „Ten pierwszy”. Jezus zaś powiedział: „Zapewniam was: Celnicy i nierządnice wejdą przed wami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 tych dwóch spełnił wolę ojca?”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Odpowiedzieli: „Pierwszy”.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„Oznajmiam wam, że poborcy i ladacznice prędzej niż wy wchodzą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Któryż z tych dwu uczynił wolą Ojcowską?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Pierwszy. Mówi im Jezus: Amen mówię wam: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Celnicy i wszetecznice uprzedzają was do onego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spełnił wolę ojca? Mówią: - Ten pierwszy. Jezus im na to: - Zaprawdę, powiadam wam: Celnicy i nierządnice wchodzą przed wami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Котрий із двох виконав волю батька?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Кажуть: Перший. Мовить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митники й розпусниці випереджають вас у Царстві Божому.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 tych dwóch uczynił tę wolę ojca? Powiadają: Ten pierwszy. Powiada im Iesus: Istotne powiadam wam, że dzierżawcy poborów z pełnych urzeczywistnień i nierządnice poprzedzając wiodą was do sfery funkcji wiadomej królewskiej władzy wiadomego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 tych dwóch uczyniło wolę ojca? Mówią mu: To pierwsze. Mówi im Jezus: Zaprawdę, powiadam wam, że poborcy podatków i prostytutki wyprzedzają was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uczynił to, czego chciał ojciec?". "Ten pierwszy" - odparli. "Zgadza się!" - powiedział im Jeszua. - Mówię wam, że celnicy i nierządnice wchodzą do Królestwa Bożego przed 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 tych dwojga wykonało wolę ojca?” Rzekli: ”To drugie”. Jezus powiedział do nich: ”Zaprawdę wam mówię, że poborcy podatkowi i nierządnice idą przed wami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nich był posłuszny ojcu? —Ten pierwszy—odpowiedzieli. —Zapewniam was, że pogardzani przez wszystkich poborcy podatkowi i prostytutki prędzej niż wy wejdą do królestwa Bożego—podsumował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3:12&lt;/x&gt;; &lt;x&gt;490 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7:37&lt;/x&gt;; &lt;x&gt;500 4:17-18&lt;/x&gt;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rękopisy zamieniają miejscami odpowiedzi synów, a więc w w. 31 mówią "Drugi".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2024-04-27T15:12:35Z</dcterms:modified>
</cp:coreProperties>
</file>