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upadnie na ten kamień, rozbije się, na kogo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padł na ten kamień, roztrąci się, a na kogo by on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padnie na ten kamień, będzie skruszon,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potknie się o ten kamień, roztrzaska się; a na kogo ten kamień spadnie,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ten kamień upadnie, rozbije się, a na kogo on upadnie, ten będzie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впаде на цей камінь, розіб'ється, а на кого він упаде, того розчавить.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padły aktywnie na kamień ten właśnie, będzie razem rozbity; aktywnie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upadł na ten kamień, ten zostanie rozkruszony; a na kogo on by upadł, tego jak kupę plew rozrzuci.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2024-04-27T20:12:59Z</dcterms:modified>
</cp:coreProperties>
</file>