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5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upadłszy na kamień ten zostanie roztłuczony na którego zaś kolwiek upadłby roztłucze na proch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upadnie na ten kamień, rozbije się,* na kogo zaś on upadnie, tego zmiażdży.**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[I (ten) (który upadł) na kamień ten, roztrzaskany zostanie; na którego zaś upadłby, na proch skruszy* go.]] [* Albo "jak kupę plew rozrzuci".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upadłszy na kamień ten zostanie roztłuczony na którego- zaś kolwiek upadłby roztłucze na proch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8:14-15&lt;/x&gt;; &lt;x&gt;520 9:33&lt;/x&gt;; &lt;x&gt;670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2024-04-28T06:18:08Z</dcterms:modified>
</cp:coreProperties>
</file>