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2"/>
        <w:gridCol w:w="5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wysłuchawszy arcykapłani i faryzeusze przykłady Jego poznali że o nich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arcykapłani i faryzeusze wysłuchali Jego przypowieści, zrozumieli, że mówi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arcykapłani i faryzeusze przykłady jego poznali, że o nich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wysłuchawszy arcykapłani i faryzeusze przykłady Jego poznali że o nich mówi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2024-04-28T14:41:49Z</dcterms:modified>
</cp:coreProperties>
</file>