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 jak polecił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zatem poszli i uczynili tak,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Wyruszywszy zaś uczniowie i uczyniwszy jak rozkazał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tak, jak polecił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więc i postąpili tak,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uczniowie i uczynili tak, jak im nakazał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Szedłszy tedy uczniowie, a uczyniwszy tak, jako im był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Szedszy tedy uczniowie, uczynili, jako im rozkazał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uczynili, jak im Jezus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uczniowie i uczynili, jak im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uczynili,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wykonali polecenie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uczniowie i zrobili, jak Jezus im 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poszli i wypełnili polecenie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wykonali to, co im Jezus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пішли і зробили так, як їм звелів Ісус,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Wyprawiwszy się zaś uczniowie i uczyniwszy z góry tak jak zestawił do razem im Iesus,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uczniowie wyruszyli i uczyniwszy tak, jak im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poszli więc i uczynili to, co im Jeszua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więc i uczynili tak, jak im Jezus 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zrobili tak, jak im polecił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2024-04-28T06:28:54Z</dcterms:modified>
</cp:coreProperties>
</file>