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9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oślę i nałożyli na nie szaty ich i usiadły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osiołka, włożyli na nie płaszcze,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oślicę i oślę i nałożyli na nie szaty, i usiadł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oślę i nałożyli na nie szaty ich i usiadły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oślę, włożyli na nie swe wierzchnie okrycia, a On na nich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oślątko, położyli na nie swoje szaty i posadzili go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oślicę i oślę, i włożyli na nie szaty swoje, i wsadzili go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oślicę i oślę, i włożyli na nie odzienia swoje, a jego wsadzili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źrebię i położyli na nie swe płaszcze,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oślicę i źrebię i włożyli na nie szaty, i posadzili go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źrebię, położyli na nie swoje płaszcze i Jezus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osiołka i położyli na nie swoje płaszcze.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oślicę i oślę. Nałożyli na nie płaszcze, a On usiadł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oślicę z osiołkiem; zarzucili jej na grzbiet swoje płaszcze i pomogli mu wsiąść.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z oślęciem i położyli na nich okrycia,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привели ослицю та осля, поклали на них одяг, і Він сів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przywiedli tę oślicę i to młode zwierzę i nałożyli na dodatek na nie szaty i nasiadł w górze na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oślę, włożyli na nie swoje płaszcze, i na nich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osła i oślątko i zarzucili na nie swe szaty, a Jeszua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oślicę oraz jej źrebię, i włożyli na nie swe szaty wierzchnie, a on na nich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zwierzęta i zarzucili na nie płaszcze, tak by Jezus mógł na nich usiąść.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2024-04-27T14:24:25Z</dcterms:modified>
</cp:coreProperties>
</file>