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którzy są wysłani do niego jak często chciałem zgromadzić dzieci twoje którym to sposobem zgromadza kura pisklęta swoje pod skrzydła a nie chcieliście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i kamienujesz tych, którzy zostali do ciebie posłani,* tyle razy chciałem zgromadzić twoje dzieci, jak kwoka zgromadza swoje pisklęta pod skrzydła, a nie chcieliście!**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Jeruzalem, Jeruzalem, zabijające proroków i kamienujące wysłanych do niego, ilekroć chciałem zebrać dzieci twe, którym to sposobem kura* zbiera pisklęta jej pod skrzydła, i nie chcieliście.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którzy są wysłani do niego jak często chciałem zgromadzić dzieci twoje którym to sposobem zgromadza kura pisklęta swoje pod skrzydła a nie chcieliście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24:21&lt;/x&gt;; &lt;x&gt;470 21:35&lt;/x&gt;; &lt;x&gt;510 7:59&lt;/x&gt;; &lt;x&gt;490 13:34-35&lt;/x&gt;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2:12&lt;/x&gt;; &lt;x&gt;230 57:2&lt;/x&gt;; &lt;x&gt;230 61:5&lt;/x&gt;; &lt;x&gt;230 91:4&lt;/x&gt;; &lt;x&gt;290 31:5&lt;/x&gt;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w ogóle ptak.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2024-05-07T06:35:53Z</dcterms:modified>
</cp:coreProperties>
</file>