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było powierzyć moje pieniądze bankierom, a ja po przyjeździe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dać moje pieniądze bankierom, a ja po powrocie odebrałbym to,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Przetożeś miał pieniądze moje dać tym, co pieniędzmi handlują, a ja przyszedłszy, wziąłbym był, co jest mojego,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tedy pieniądze moje poruczyć bankierzom, a ja przyszedszy, wżdy bym był odebrał swe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oddać moje pieniądze bankierom, a ja po powrocie byłbym z zyskiem odebrał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więc dać pieniądze moje bankierom, a ja po powrocie odebrałbym,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oddać moje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więc przekazać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powinieneś powierzyć moje srebro bankierom, a ja po powrocie odzyskałbym swoje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dać moje pieniądze do banku, a 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więc dać moje pieniądze bankierom, a ja po powrocie z zyskiem odebrałbym moją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 треба тобі було віддати мої гроші міняйлам, і тепер я взяв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Obowiązywało ciebie więc rzucić te srebrne pieniądze moje tym prowadzącym stoły bankierskie, i przyjechawszy ja uprowadziłem sobie jako nagrodę by to moje własne razem z zyskiem wydanym przez lichwę.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miałeś me srebro wrzucić tym, co obracają srebrem; a ja, gdy przyjdę, byłbym wziął co moje z dochodem.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złożyć moje pieniądze u bankierów, tak abym gdy wrócę, miał przynajmniej odsetki od mojego kapitału!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złożyć moje srebrne pieniądze u bankierów, a ja, przybywszy, odebrałbym z odsetkami to,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ten tysiąc do banku, wtedy miałbym przynajmniej jakieś odsetki.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2024-05-04T21:25:26Z</dcterms:modified>
</cp:coreProperties>
</file>