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wśród siebie,* Mnie jednak macie nie zawsze;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was. Ja — nie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ubogie zawsze macie z sobą,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zawsze ubogie macie z sobą,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ubogich zawsze macie u 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wśród siebie, ale mnie nie zawsze mieć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was,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siebie,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zawsze wśród siebie,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бідних ви завжди маєте з собою, а Мене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ubogich zawsze zatrzymujecie ze swą pomocą,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zawsze będziecie mieć u siebie,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macie u siebie zawsze, ale 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—Biedni zawsze będą wśród was, a 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2024-04-27T18:36:50Z</dcterms:modified>
</cp:coreProperties>
</file>