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wśród siebie,* Mnie jednak macie nie zawsze;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2024-04-28T15:12:28Z</dcterms:modified>
</cp:coreProperties>
</file>