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po całym świecie głoszona będzie ta ewangelia,* opowiadane będzie i o tym,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gdzie głoszona będzie dobra nowina ta w całym świecie, opowiadane będzie i co uczyniła ta, na pamięć (o)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2024-04-28T15:46:13Z</dcterms:modified>
</cp:coreProperties>
</file>