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3633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dogodnej chwili, aby Go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wtedy szukał dobrej pory, aby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2024-04-28T11:06:02Z</dcterms:modified>
</cp:coreProperties>
</file>