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319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jak polecił im Jezus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uczynili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uczniowie, jak nakazał im Jezus,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jak polecił im Jezus i przygotowali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2024-04-28T03:57:08Z</dcterms:modified>
</cp:coreProperties>
</file>