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oni jedli, powiedział: Zapewniam was, że jeden z was Mnie wyda.*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jedli, powiedział: Zapewniam was,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powiedział: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rzekł: Zaprawdę powiadam wam, iż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rzekł: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oni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powiedział: Zapewniam was, że jeden spośród 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jedli, powiedział: „Zapewniam was: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jedli,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wam,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jedli, powiedział: -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вони їли,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Правду кажу вам, що один із вас Мене видасть.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trakcie jedzących ich rzekł: Istotne powiadam wam że jeden z was przekaże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jedli, powiedział im: Zaprawdę, mówię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rzekł: "Tak, mówię wam, że jeden z was mnie zdradzi".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jedli, rzekł: ”Zaprawdę wam mówię: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zaczęli posiłek, powiedział: —Mówię wam: Jeden z was, siedzących tu ze Mną, zdradzi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2024-04-28T09:29:39Z</dcterms:modified>
</cp:coreProperties>
</file>