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3525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odśpiewaniu hymnu* wyszli ku Górze Oliwnej.**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hymn zaśpiewawszy, wyszli ku Górze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Hallel (Ps 115-118). Mateusz nie wspomina o mowie przytoczonej przez Jana (J 14-17). Być może w trakcie tej mowy (&lt;x&gt;500 14:31&lt;/x&gt;) niektórzy byli na zewnątrz. Po wieczerzy bowiem nie było już potrzeby przebywania w domu (&lt;x&gt;20 12:22&lt;/x&gt;).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&lt;x&gt;470 24:3&lt;/x&gt;; &lt;x&gt;490 22:39&lt;/x&gt;; 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2024-04-28T18:14:39Z</dcterms:modified>
</cp:coreProperties>
</file>