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ja zmartwychwstanę,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moim zmartwychwstaniu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zmartwychwstaniu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wcześniej niż wy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після мого воскресіння Я випереджу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to które zdolnym zostać wzbudzonym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2024-04-28T14:14:17Z</dcterms:modified>
</cp:coreProperties>
</file>