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na to: Zapewniam cię, że tej nocy, zanim zapieje kogut,* wyprzesz się Mnie trzykrotnie.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w tę noc, zanim kogut zawoła, trzykroć wyprzesz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cię, tej nocy, zanim zapieje kogut,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Zaprawdę powiadam ci, że tej nocy,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iż tej nocy, pierwej niż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Zaprawdę powiedam ci, iż tej nocy, pierwej niż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Zaprawdę, powiadam ci: Jeszcze tej nocy,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że jeszcze tej nocy, zanim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że tej nocy,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„Zapewniam cię: Jeszcze tej nocy, zanim kogut zapieje,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że tej nocy, nim kogut skończy pianie, wyprzesz się mnie trzy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tej nocy, pierwej niż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- Zaprawdę, powiadam ci: Jeszcze tej nocy, zanim kogut zapieje, 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що цієї ночі, перш, ніж заспіває півень, ти тричі Мене зречешся.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Iesus: Istotne powiadam ci, że w tej właśnie nocy zanim okoliczności uczynią koguta mogącym przygłosić, trzy razy odeprzesz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Zaprawdę, mówię ci, że tej nocy, zanim kogut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"I owszem! Mówię ci, że tej nocy, zanim kogut zapieje, wyprzesz się mnie trzykrotnie!"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”Zaprawdę ci mówię: Tej nocy, zanim kogut zapieje, trzy razy się mnie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tej nocy, zanim o świcie zapieje kogut, trzy razy zaprzeczysz, że Mnie znasz—odpowiedział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26:69-75&lt;/x&gt;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2024-04-27T22:20:51Z</dcterms:modified>
</cp:coreProperties>
</file>