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uradzili, aby Jezusa podstępem schwytać i 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uradzili, żeby Jezusa podstępem chwycili i zabili.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Uradzili, żeby Jezusa podstępem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jak by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jakoby Jezusa zdradą pojmali i zabili;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naradzili się, aby Jezusa zdradą poimali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odbyli naradę, żeby Jezusa podstępem ująć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aby Jezusa podstępem pojmać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podstępnie schwytać Jezusa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podjęli uchwałę, że Jezusa trzeba schwytać podstępem i 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rozważali, jak to zrobić, żeby podstępnie schwytać i 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podstępem ująć Jezusa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змовилися схопити Ісуса підступом та вбити;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razem radę powzięli aby Iesusa podstępem ujęliby władzą i odłączyliby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uradzili, by zdradą pojmać Jezusa i 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Zaplanowali, że cichaczem pochwycą Jeszuę i wydadzą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 wspólnie, żeby podstępem schwytać Jezusa i 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potajemnie uwięzić i 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&lt;x&gt;490 19:47&lt;/x&gt;; &lt;x&gt;500 7:30&lt;/x&gt;;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2024-04-28T15:01:58Z</dcterms:modified>
</cp:coreProperties>
</file>