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2"/>
        <w:gridCol w:w="5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znajduje ich znów śpiących były bowiem ich oczy które są obciążone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znów, gdy przyszedł, zastał ich śpiącymi, gdyż oczy ich były obciążone.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znów znalazł ich śpiących, były bowiem ich oczy ociężałe.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znajduje ich znów śpiących były bowiem ich oczy które są obciążone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znów, kiedy przyszedł, zastał ich śpiącymi. Powieki same im opadały.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przyszedł, znowu zastał ich śpiących, bo oczy same im się zamykały.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przyszedłszy, znalazł je zasię śpiące; albowiem oczy ich były obciążone.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powtóre, i nalazł je śpiące, abowiem były oczy ich obciążone.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wrócił i zastał ich śpiących, bo oczy ich były zmorzone snem.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znowu, i zastał ich śpiących, albowiem oczy ich były obciążone.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znowu wrócił do uczniów, zastał ich śpiących, bo oczy same im się pozamykały.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wrócił i znów zastał ich śpiących, bo sen zamknął im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Wróciwszy ponownie znalazł ich śpiących, bo ich oczy były ciężkie.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Zbliżył się do uczniów i znów zobaczył, że śpią, bo oczy im się kleiły.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znowu zastał ich śpiących, bo oczy im się kleiły do snu.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Повернувшись, побачив, що вони знову спали, бо їхні очі були отяжілі.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na powrót znalazł ich pogrążanych z góry w bezczynności, były bowiem ich oczy obciążone.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przyszedł, znowu znalazł ich śpiących, bo ich oczy były obciążone.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powrócił i znalazł ich śpiących, tak ciężkie były ich powieki.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ponownie przyszedł, i zastał ich śpiących, bo oczy ich były ociężałe.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uczniowie byli tak bardzo zmęczeni, że gdy do nich wrócił, znowu spali.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2024-04-28T06:01:27Z</dcterms:modified>
</cp:coreProperties>
</file>