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odszedłszy znów pomodlił się po trzeci to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zatem, znów odszedł i po raz trzeci modlił się* tymi samymi słowami.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ich znów odszedłszy zaczął modlić się po (raz)-trzeci, to samo słowo powiedziawszy znowu.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odszedłszy znów pomodlił się po trzeci (to) samo słowo powiedziawszy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2024-04-28T11:44:36Z</dcterms:modified>
</cp:coreProperties>
</file>