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On mówiąc oto Judasz jeden z dwunastu przyszedł i z nim tłum wielki z mieczami i kijami od arcykapłanów i starszych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przyszedł Judasz,* jeden z Dwunastu, a wraz z nim liczny tłum z mieczami i kijami, od arcykapłanów i od starszych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(gdy on) (mówił), oto Juda, jeden (z) dwunastu przyszedł i z nim tłum liczny z mieczami i kijami od arcykapłanów i starszych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On mówiąc oto Judasz jeden (z) dwunastu przyszedł i z nim tłum wielki z mieczami i kijami od arcykapłanów i starszych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mówił te słowa, gdy zjawił się Judasz, jeden z Dwunastu. Przybyła z nim spora gromada ludzi wysłanych przez arcykapłanów i starszych ludu, uzbrojonych w miecze i kije.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nadszedł Judasz, jeden z dwunastu, a z nim liczny tłum z mieczami i kijami, od naczelnych kapłanów i starszych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Judasz, jeden z dwunastu, przyszedł, a z nim wielka zgraja z mieczami i z kijami, od przedniejszych kapłanów i starszych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Judasz, jeden ze dwunaście, przyszedł, a z nim wielka rzesza z mieczami i z kijmi, posłani od przedniejszych kapłanów i starszych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nadszedł Judasz, jeden z Dwunastu, a z nim wielka zgraja z mieczami i kijami, od arcykapłanów i starszych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 jeszcze mówił, oto nadszedł Judasz, jeden z dwunastu, a wraz z nim liczny tłum z mieczami i z kijami, od arcykapłanów i od starszych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nadszedł Judasz, jeden z Dwunastu, a z nim wielka zgraja z mieczami i kijami, wysłana przez arcykapłanów i przełożonych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Judasz, jeden z Dwunastu, a z nim wielka zgraja z mieczami i kijami, wysłana przez wyższych kapłanów i starszych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gdy On to mówił, nadszedł Judasz, jeden z Dwunastu, a z nim od arcykapłanów i starszych ludu duża gromada z mieczami i kijami.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gdy Jezus to mówił, nadszedł Judasz, jeden z dwunastu, razem z gromadą ludzi uzbrojonych w miecze i pałki, wysłanych przez arcykapłanów i Radę Najwyższą.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jeszcze mówił, nadszedł Judasz, jeden z Dwunastu, a z nim wielki tłum od arcykapłanów i starszych ludu z mieczami i kijami.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ще говорив, як прийшов Юда, один із дванадцятьох, а з ним великий натовп з мечами та довбнями від архиєреїв і старшин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wobec jego gadającego zobacz do tamtego miejsca - oto Iudas, jeden z dwunastu, przyszedł i wspólnie z nim dręczący tłum wieloliczny wspólnie z mieczami i drewnami od prapoczątkowych kapłanów i starszych ludu walczącego.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przyszedł Judas, jeden z dwunastu, a z nim liczny tłum z mieczami i kijami od przedniejszych kapłanów oraz starszych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jeszcze mówił, nadszedł J'huda (jeden z Dwunastu!), a z nim wielki tłum od głównych kohanim i starszych ludu, z mieczami i kijami.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 jeszcze mówił, oto przyszedł Judasz, jeden z dwunastu, a razem z nim wielki tłum z mieczami i pałkami, od naczelnych kapłanów i starszych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skończył mówić, stanął przed Nim Judasz, jeden z Dwunastu, na czele zgrai uzbrojonej w miecze i pałki, wysłanej przez najwyższych kapłanów i starszych.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&lt;x&gt;470 26:14&lt;/x&gt;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2024-04-28T01:00:38Z</dcterms:modified>
</cp:coreProperties>
</file>