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wróć twój miecz na miejsce jego wszyscy bowiem wziąwszy miecz od miecza zginą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 Mu: Odłóż swój miecz na jego miejsce; wszyscy bowiem, którzy dobywają miecza, od miecza giną.*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Wróć miecz twój na miejsce jego. Wszyscy bowiem, (którzy wzięli) miecz, od miecza będą wygubieni.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wróć twój miecz na miejsce jego wszyscy bowiem wziąwszy miecz od miecza zginą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Schowaj swój miecz do pochwy — rozkazał mu Jezus — ci, co chwytają za miecz, od miecza również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Schowaj miecz na swoje miejsce. Wszyscy bowiem, którzy za miecz chwytają, od miecza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Obróć miecz swój na miejsce jego; albowiem wszyscy, którzy miecz biorą, od miecza 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mu Jezus: Obróć kord swój na miejsce jego, abowiem wszyscy, którzy miecz biorą, mieczem 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do niego: Włóż miecz na swoje miejsce, bo wszyscy, którzy za miecz chwytają, od miecza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miecz swój do pochwy; wszyscy bowiem, którzy miecza dobywają, od miecza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Schowaj ten miecz na swoje miejsce! Wszyscy bowiem, którzy za miecz chwytają, od miecza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„Schowaj miecz tam, gdzie jego miejsce, bo wszyscy, którzy za miecz chwytają, od miecza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„Cofnij swój miecz tam, gdzie jego miejsce, bo wszyscy, którzy chwytają za miecz, od miecza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Obróć swój miecz na miejsce jego; wszyscy bowiem, którzy miecz biorą od miecza 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Włóż miecz na swoje miejsce, bo wszyscy, którzy chwytają za miecz, od miecza 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Сховай свого меча, бо всі, які взяли меча, від меча загинуть.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 mu Iesus: Odwróć miecz swój do wiadomego właściwego miejsca jego, wszyscy bowiem którzy wzięli miecz, w mieczu odłączą się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Jezus: Zawróć twój sztylet na jego miejsce; bo wszyscy, którzy mszczą się sztyletem, od sztyletu 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"Włóż miecz na jego miejsce, bo każdy, kto posługuje się mieczem, od miecza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”Włóż swój miecz z powrotem na jego miejsce, bo wszyscy, którzy chwytają za miecz od miecza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—Schowaj miecz!—powiedział Jezus. —Ci, którzy mieczem walczą, od miecza 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9:6&lt;/x&gt;; &lt;x&gt;730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2024-04-28T08:38:37Z</dcterms:modified>
</cp:coreProperties>
</file>