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powiedział do tłumów: Jak na zbójcę wyszliście z mieczami i kijami, aby Mnie ująć; codziennie siadywałem w świątyni i nauczałem,* a nie schwytaliście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powiedział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 Co dzień w świątyni siedziałem nauczając i nie 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21:23&lt;/x&gt;; &lt;x&gt;480 12:35&lt;/x&gt;; &lt;x&gt;490 19:47&lt;/x&gt;; &lt;x&gt;490 21:37&lt;/x&gt;; &lt;x&gt;500 7:14&lt;/x&gt;; &lt;x&gt;500 8:2&lt;/x&gt;;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2024-04-27T18:52:06Z</dcterms:modified>
</cp:coreProperties>
</file>