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1"/>
        <w:gridCol w:w="6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ty powiedziałeś nadto mówię wam od teraz zobaczycie Syna człowieka siedzącego z prawej strony mocy i przychodzącego na chmurach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 mu: Ty (sam to) powiedziałeś.* Ponadto mówię wam: Od teraz zobaczycie Syna Człowieczego** siedzącego po prawicy Mocy*** i przychodzącego na obłokach nieba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powiedziałeś. Lecz mówię wam: od teraz zobaczycie Syna Człowieka siedzącego po prawicy mocy i przychodzącego na chmurach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ty powiedziałeś nadto mówię wam od teraz zobaczycie Syna człowieka siedzącego z prawej strony mocy i przychodzącego na chmurach 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7:13&lt;/x&gt;; &lt;x&gt;510 7:56&lt;/x&gt;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&lt;x&gt;230 110:1&lt;/x&gt;; &lt;x&gt;480 16:19&lt;/x&gt;; &lt;x&gt;650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24:30&lt;/x&gt;; &lt;x&gt;490 21:27&lt;/x&gt;; &lt;x&gt;510 1:9&lt;/x&gt;; &lt;x&gt;590 4:17&lt;/x&gt;; &lt;x&gt;730 1:7&lt;/x&gt;; &lt;x&gt;730 14:14&lt;/x&gt;; &lt;x&gt;480 14:66-72&lt;/x&gt;; &lt;x&gt;490 22:54-62&lt;/x&gt;; &lt;x&gt;500 18:15-18&lt;/x&gt;; &lt;x&gt;480 15:1&lt;/x&gt;; &lt;x&gt;490 23:1&lt;/x&gt;; &lt;x&gt;500 18:28&lt;/x&gt;; &lt;x&gt;480 15:1-15&lt;/x&gt;; &lt;x&gt;490 23:1-5&lt;/x&gt;; &lt;x&gt;500 18:33-40&lt;/x&gt;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2024-04-27T22:17:27Z</dcterms:modified>
</cp:coreProperties>
</file>