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2"/>
        <w:gridCol w:w="54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zdaje się zaś odpowiedziawszy powiedzieli winny śmierci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sądzicie? A oni odpowiedzieli: Winien jest śmierci.*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wam się zdaje? Oni zaś odpowiadając rzekli: Podległy śmierci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zdaje się zaś odpowiedziawszy powiedzieli winny śmierci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wy na to? Winien jest śmierci — orzekli.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wam się zdaje? A oni odpowiedzieli: Zasługuje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się wam zda? A oni odpowiadając, rzekli: Winien jest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wam zda? A oni odpowiadając, rzekli: Winien jest śmierci!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wam się zdaje? Oni odpowiedzieli: Winien jest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sądzicie! A oni, odpowiadając, rzekli: Winien jest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wam się zdaje? Odpowiedzieli: Zasłużył na śmierć!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 tym sądzicie?”. Odpowiedzieli: „Winien jest śmierci!”.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 jest wasz wyrok?” A oni odpowiadając orzekli: „Winien jest śmierci”.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Jakie jest wasze zdanie? Odpowiedzieli: - Zasłużył na karę śmierci!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myślicie? A oni odpowiedzieli: - Winien jest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вам здається? Вони відповіли й сказали: Він повинен умерти.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wam wyobraża się? Ci zaś odróżniwszy się dla odpowiedzi rzekli: Trzymany wewnątrz śmierci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się wydaje? A oni odpowiadając, rzekli: Winien jest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jest wasz wyrok?" "Winny - odrzekli. - Zasługuje na śmierć!".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jest wasze zdanie?” Odrzekli: ”Zasługuje na śmierć”.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jest wasz wyrok? —Kara śmierci!—zawołali.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24:16&lt;/x&gt;; &lt;x&gt;500 19:7&lt;/x&gt;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2024-04-28T04:09:57Z</dcterms:modified>
</cp:coreProperties>
</file>