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3156"/>
        <w:gridCol w:w="4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prorokuj nam Pomazańcu kto jest który uderzył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Prorokuj nam, Chrystusie, kto Cię uderzył?*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(mówili): Wyprorokuj nam, Pomazańcu, kto jest, (który uderzył)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prorokuj nam Pomazańcu kto jest który uderzył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2024-04-28T10:54:03Z</dcterms:modified>
</cp:coreProperties>
</file>