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w stronę bramy, zobaczyła go inna i powiedziała do tych, którzy tam stali: Ten człowiek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do przedsionka, zobaczyła go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powiedziała do tych, którzy tam byli: On też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do przysionka, ujrzała go insza dziewka, i rzekła do tych, co tam byli: I tenci był z tym 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ze drzwi, ujźrzała go druga służebnica i rzekła tym, co tam byli: I ten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zauważyła go inna i rzekła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ujrzała go inna i mówiła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do bramy, zobaczyła go inna i powiedziała do tych, którzy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zobaczyła go inna służąca i powiedziała do obecnych: „On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bramy, zobaczyła go inna i powiedziała do znajdujących się tam: „Ten był z Jezusem Nazarejczykiem”.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zbliżył się do bramy, zobaczyła go inna dziewczyna i powiedziała do wartowników: - On też był z Jezusem Nazaretańczykiem!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szedł w stronę bramy, zobaczyła go inna służąca. I mówi tym, co tam byli: - Ten był z Jezusem Nazareńczykiem.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вийшов до брами, побачила Його друга і каже тим, що там були: Цей був з Ісусом Назареєм.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Wyszedłszego zaś do kolumn bramnych ujrzała go inna, i powiada tym tam będącym: Ten właśnie bywał aktywnie wspólnie z Iesusem, tym Nazorajczykiem.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do przedsionka, zobaczyła go inna dziewczyna i mówi do tych tam: To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przedsionka i zobaczyła go inna dziewczyna, i powiedziała ludziom: "Ten człowiek był z Jeszua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przysionkowi, zauważyła go inna dziewczyna i powiedziała do tych, którzy tam byli: ”Ten człowiek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do bramy wejściowej, ale zauważyła go tam inna służąca. —On był z Jezusem z Nazaretu!—powiedziała do stojących.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2024-04-28T15:05:33Z</dcterms:modified>
</cp:coreProperties>
</file>