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za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ubogim.*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zostać sprzedane (za wiele) i zostać dane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(za) wiele i zostać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2024-04-28T04:12:25Z</dcterms:modified>
</cp:coreProperties>
</file>