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2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Piłat nie słyszysz ile Cię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mówi Mu: Czy nie słyszysz, jak wiele przeciw Tobie świadczą?*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mu Piłat: Nie słyszysz, ile tobie przeciw świadczą?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Piłat nie słyszysz ile Cię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zapytał: Słyszysz, jak wiele Ci zarzucają?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zapytał go: Nie słyszysz, jak wiele zeznają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Piłat: Nie słyszyszże jako wiele przeciwko tobie świadczą?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Piłat: Nie słyszysz jako wiele przeciw tobie świadectw przywodzą?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Go Piłat: Nie słyszysz, jak wiele zeznają przeciw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mu Piłat: Czy nie słyszysz, jak wiele świadczą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zadał Mu pytanie: Nie słyszysz, ile zarzutów kierują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Go Piłat: „Czy słyszysz, o co Cię oskarżają?”.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zapytał Go: „Nie słyszysz, o ile rzeczy Cię oskarżają?”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zapytał: - Czy nie słyszysz, jakie ci stawiają zarzuty?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pyta Go: - Czy słyszysz, o jak wiele rzeczy Cię oskarżają?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каже Йому Пилат: Хіба не чуєш, скільки проти тебе свідчать?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 mu Pilatos: Nie słyszysz jak liczne z ciebie z góry na dół przeciwko świadczą?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mu mówi: Nie słuchasz, jak wiele przeciwko tobie świadczą?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 do Niego: "Czy nie słyszysz wszystkich tych zarzutów, jakie przeciwko tobie wysuwają?".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rzekł do niego: ”Czy nie słyszysz, jak wiele świadczą przeciwko tobie?”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słyszysz tych wszystkich oskarżeń?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26:62&lt;/x&gt;; &lt;x&gt;480 15:6-15&lt;/x&gt;; &lt;x&gt;490 23:17-25&lt;/x&gt;; &lt;x&gt;500 18:39-40&lt;/x&gt;; &lt;x&gt;480 15:16-32&lt;/x&gt;; &lt;x&gt;490 23:26-43&lt;/x&gt;; &lt;x&gt;500 19:16-27&lt;/x&gt;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2024-05-01T10:50:29Z</dcterms:modified>
</cp:coreProperties>
</file>