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 że dziwić się namiestnik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ani jedno słowo,* tak że namiestnik bardzo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odpowiedział mu w ani jednej sprawie*, tak że (dziwił się) namiestnik bardzo.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tak, że dziwić się namiestnik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ani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2024-05-01T09:57:01Z</dcterms:modified>
</cp:coreProperties>
</file>