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zaś namiestnik miał zwyczaj zwalniać ludowi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zwykł namiestnik uwalniać jednego - tłumowi więźnia, którego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jednak miał on zwyczaj zwalniać ludowi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święto namiestnik miał zwyczaj wypuszczać ludowi jednego więźnia,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święto zwykł był starosta wypuszczać ludowi jednego więźnia, którego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uroczysty zwykł był starosta wypuszczać pospólstwu jednego więźnia, którego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każde święto namiestnik miał zwyczaj uwalniać jednego więźnia,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był namiestnik wypuszczać ludowi jednego więźnia,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świąt namiestnik miał zwyczaj uwalniać ludowi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święta namiestnik miał zwyczaj uwalniać jednego więźnia, którego lud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namiestnik miał zwyczaj zwalniać ludowi z okazji święta jednego więźnia, którego by sobie wybrali.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świąt gubernator zwalniał zazwyczaj jednego więźnia, którego tłum sobie życzył.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święto namiestnik zwykł zwalniać jednego z więźniów, którego lud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кожне свято правитель мав звичай відпускати народові одного в'язня, якого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zaś jakiekolwiek święto wcześniej miał zwyczaj prowadzący władca rozwiązawszy uwalniać jednego tłumowi więźnia którego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święto, ten namiestnik zwykł był wypuszczać tłumowi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zwyczaju namiestnika było wypuszczać podczas świąt na wolność jednego więźnia, o którego poprosi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miał zwyczaj co święto zwalniać tłumowi jakiegoś więźnia –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zwyczaj, że raz w roku, na święto Paschy, gubernator uwalniał na prośbę ludu jednego żydowskiego więźnia.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2024-05-01T06:59:46Z</dcterms:modified>
</cp:coreProperties>
</file>