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święta zaś namiestnik miał zwyczaj zwalniać ludowi jednego więźnia, tego, którego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zaś święto zwykł namiestnik uwalniać jednego - tłumowi więźnia, którego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zaś święto miał w zwyczaju namiestnik uwolnić jednego tłumowi więźnia którego chcieli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2024-05-01T09:31:55Z</dcterms:modified>
</cp:coreProperties>
</file>