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1"/>
        <w:gridCol w:w="3713"/>
        <w:gridCol w:w="3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 że przez zawiść wydali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świadom, że wydali Go z zawiści.*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Wiedział bowiem, że przez zawiść wydali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 że przez zawiść wydali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2024-05-01T00:42:54Z</dcterms:modified>
</cp:coreProperties>
</file>