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8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namiestnik zapytał: Którego z tych dwóch chcecie, abym wam zwolnił? – oni odpowiedzieli: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namiestnik rzekł im: Kogo chcecie z tych dwóch uwolnię wam. Oni zaś rzekli: Barabasza.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namiestnik powiedział im kogo chcecie z dwóch uwolniłbym wam zaś powiedzieli Barabasza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2024-05-01T01:13:13Z</dcterms:modified>
</cp:coreProperties>
</file>