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powiedział co bowiem złego uczynił zaś bardziej krzyczeli mówiąc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Co więc złego uczynił?* Lecz oni tym bardziej zaczęli krzyczeć: Niech będzie ukrzyżowany!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Co bowiem złego uczynił? Oni zaś bardziej krzyczeli mówiąc: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powiedział co bowiem złego uczynił zaś bardziej krzyczeli mówiąc niech zostanie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2024-05-01T10:01:27Z</dcterms:modified>
</cp:coreProperties>
</file>