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spostrzegł, że nie udaje mu się nic osiągnąć, przeciwnie, zamieszanie staje się coraz większe, wziął wodę, umył wobec tłumu ręce i oświadczył: Nie jestem winien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 nie osiąga,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zamieszanie staje się większe, wziął wodę i umył ręce przed tłumem, mówiąc: Nie jestem winny krwi tego sprawiedliwego.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to nic nie pomagało, ale owszem się większy rozruch wszczynał, wziąwszy wodę, umył ręce przed ludem, mówiąc: Nie jestem ja winien krwi tego sprawiedliwego; wy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nic nie pomagało, ale więtszy się rozruch dział, wziąwszy wodę, umył ręce przed pospólstwem, mówiąc: Nie winienem ja krwie tego sprawiedliwego: wy się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osiąga, a wzburzenie raczej narasta, wziął wodę i umył ręce wobec tłumu, mówiąc: Nie jestem winny krwi tego Sprawiedliwego. To wasza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ujrzawszy, że to nic nie pomaga, przeciwnie, że zgiełk się wzmaga, wziął wodę, umył ręce przed ludem i rzekł: Nie jestem winien krwi tego sprawiedliwego, wasza to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zobaczył, że nic nie osiąga, a zamieszanie staje się coraz większe, wziął wodę, wobec wszystkich umył ręce i oświadczył: Nie jestem winny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widział, że to nic nie pomaga, a zamieszanie staje się coraz większe. Wziął więc wodę i na oczach tłumu umył ręce. I powiedział: „Nie ponoszę winy za tę krew.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niczego nie osiąga, lecz coraz większy powstaje zamęt, poprosił o wodę i wobec tłumu obmył sobie ręce, mówiąc: „Jestem niewinny w sprawie Jego krwi. Wasza to rzecz”.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widząc, że nic nie może osiągnąć, a nawet podnosi się jeszcze większa wrzawa, kazał przynieść wody, umył ręce na oczach tłumu i oświadczył: - Nie jestem winien śmierci tego człowieka. On jest niewinny! To wasza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widząc, że nic nie osiąga, lecz tylko powstaje większe zamieszanie, wziął wodę, na oczach tłumu umył ręce i powiedział: - Nie ja odpowiadam za krew (tego człowieka).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нічого не вдіє, а заколот дедалі більшає, Пилат узяв воду, вмив руки перед народом і сказав: Невинний я в крові цього праведника, ви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Pilatos że żadne nie pomaga ale bardziej wzburzenie staje się, wziąwszy wodę odmył sobie ręce w tym co przeciwko w oddaleniu od tego dręczącego tłumu, powiadając: Nie zasługujący na karę jestem od krwi tego właśnie; wy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widząc, że to nic nie pomaga, ale wszczyna większe rozruchy, wziął wodę i wbrew tłumowi umył ręce, mówiąc: Jestem wolny od kary za krew tego sprawiedliwego; a wy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widział, że nic nie wskóra, a prędzej dojdzie do rozruchów, wziął wodę, obmył ręce na oczach tłumu i powiedział: "moje ręce są czyste od krwi tego człowieka, to wasza sprawa".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ze to nie daje nic dobrego, ale raczej, ze powstaje wrzawa, Piłat wziął wodę i umył ręce przed tłumem, mówiąc: ”Nie jestem winny krwi tego człowieka.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wskóra i że robi się coraz większe zamieszanie, na oczach tłumu umył ręce i rzekł: —Nie jestem winien jego śmierci! To wasza odpowiedzialność!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2024-05-01T11:34:59Z</dcterms:modified>
</cp:coreProperties>
</file>