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cały lud powiedział krew Jego na nas i na dzieci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odpowiedział: Krew Jego na nas i na nasze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cały lud rzekł: Krew jego na nas i na dzieci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cały lud powiedział krew Jego na nas i na dzieci nasze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2024-04-30T22:46:07Z</dcterms:modified>
</cp:coreProperties>
</file>