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Mu na głowę, a do prawej ręki — trzcinę. I klękając przed Nim, wyśmiewali Go,* mówiąc: Witaj, królu Żydów!**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głowę jego i trzcinę w prawicę jego, i upadłszy na kolana przed nim wyszydzili go mówiąc: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król(u)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Wbili Mu też na głowę splecioną z cierni koronę, a do prawej ręki wcisnęli kawałek trzciny. Następnie klękali przed Nim i drwili: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Upletli koronę z cierni i włożyli mu na głowę, a w prawą rękę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trzcinę. I padając przed nim na kolana, naśmiewali się z niego, mówiąc: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uplótłszy koronę z ciernia, włożyli na głowę jego, i dali trzcinę w prawą rękę jego, a upadając przed nim na kolana, naśmiewali się z niego, mówiąc: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uplótszy koronę z ciernia, włożyli na głowę jego i trcinę w prawicę jego. A kłaniając się przed nim, nagrawali go, mówiąc: Bądź pozdrowion, Królu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Uplótłszy wieniec z ciernia, włożyli Mu na głowę, a do prawej ręki dali Mu trzcinę. Potem przyklękali przed Nim i szydzili z Niego, mówiąc: Witaj,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uplecioną z ciernia koronę włożyli na głowę jego, a trzcinę dali w prawą rękę jego, i upadając przed nim na kolana, wyśmiewali się z niego i mówili: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wieniec z cierni i włożyli Mu na głowę, a w prawą rękę trzcinę. Potem padali przed Nim na kolana i drwili z Niego, mówiąc: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Uplecioną z cierni koronę włożyli Mu na głowę, a do prawej ręki dali Mu trzcinę. Potem przyklękali przed Nim i szydzili z Niego, wołając: „Bądź pozdrowiony, królu Żydów!”.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Upletli kolczastą koronę i włożyli na Jego głowę, a do prawej ręki trzcinę. Klękali przed Nim i śmiali się z Niego, mówiąc: „Witaj, królu Judejczyków!”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Spletli wieniec cierniowy, wcisnęli mu na głowę, a do prawej ręki włożyli trzcinę, potem padali przed nim na kolana, śmiali się i szydzili: - Witaj nam, królu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Mu na głowę koronę z cierni, do prawej ręki dali trzcinę i bijąc przed Nim pokłony szydzili z Niego: -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сплівши вінець з тернини, поклали Йому на голову, а тростину дали в праву руку і, впавши на коліна перед Ним, глузували з Нього, кажучи: Радій, Царю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dodatek na głowę jego, i trzcinę w prawej ręce jego, i padłszy na kolana w doistotnym przedzie jego wbawili i wżartowali się jak chłopaki jemu powiadając: Wychodź rozkosznie z środka, jakiś niewiadomy królu Judajczyków,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na jego głowę, a trzcinę w jego prawą rękę. Po czym upadli przed nim na kolana oraz wyśmiali go, mówiąc: Bądź pozdrowiony, królu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uwili ciernie w formę korony i włożyli Mu na głowę, a do prawej ręki wsadzili Mu trzcinę. I klękali przed Nim, i kpili sobie z Niego: "Witaj, Królu Żydów!".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uplótłszy koronę z cierni, włożyli mu ją na głowę, a trzcinę w jego prawice. I klękając przed nim, wyśmiewali się z niego, mówiąc: ”Witaj, królu Żydów!”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 Jego głowę koronę uplecioną z długich, ostrych cierni, a do prawej ręki dali kij. I klękali przed Nim, naśmiewając się: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18:28&lt;/x&gt;; &lt;x&gt;500 19:9&lt;/x&gt;; &lt;x&gt;510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&lt;x&gt;470 20:19&lt;/x&gt;;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2024-05-01T07:39:11Z</dcterms:modified>
</cp:coreProperties>
</file>