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19"/>
        <w:gridCol w:w="3598"/>
        <w:gridCol w:w="3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siedząc strzegli Go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usiedli i pilnowali Go tam.*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siedząc strzegli go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siedząc strzegli Go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następnie usiedli i pilnowali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siedząc, tam go pilnowali.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siedząc, strzegli go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siedząc, strzegli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siedząc tam, pilnowali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usiedli i pilnowali go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usiedli i Go pilnowali.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usiedli i pilnowali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Siedząc tam dalej, pilnowali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usiedli i pilnowali 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siedząc tam pilnowali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сидячи, стерегли Його 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odgórnie siedząc jako na swoim pilnowali go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siedzieli i tam go pilnowali.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usiedli, aby Go pilnować.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siedząc, strzegli go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usiedli i pilnowali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2024-05-01T03:29:39Z</dcterms:modified>
</cp:coreProperties>
</file>