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Bogu? Niech Go teraz wybawi, jeśli Mu na Nim zależy.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Bogu, niech go teraz wybawi, jeśli go sobie upodobał.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niechże go teraz wybawi, jeźli się w nim kocha; boć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 go teraz wybawi, jeśli chce. Bo powiedział: Że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Bogu: niechże Go teraz wybawi, jeśli Go miłuje.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teraz go wybawi, jeśli ma w nim upodobanie, wszak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to niech Go teraz wybawi, jeśli chce. Powiedział przecież: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niech Go teraz wybawi, jeśli Go kocha! Powiedział przecież: «Jestem Synem Bożym!»”.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niechże Go teraz wybawi Jeśli Go kocha. Przecież powiedział: Jestem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to niech go Bóg ratuje, o ile zechce. Mówił przecież, że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ʼZaufał w Bogu, niech teraz Go wyrwie, jeśli Go miłujeʼ. Powiedział przecież: Jestem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покладав надію на Бога, хай нині Його визволить, якщо хоче; бо сказав, що Він -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aktywnie na wiadomego boga, niech wyciągnie teraz jeżeli chce go; rzekł bowiem że: Niewiadomego boga jakościowo jestem niewiadomy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 o swojej wartości w Bogu, więc niech go teraz wyrwie, jeśli go chce; bo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"Ufał Bogu? Więc niech go wyratuje, jeśli go chce! Bądź co bądź, powiedział przecież: "Jestem Synem Bożym"!".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go teraz wyratuje, jeśli jest Mu potrzebny, powiedział bowiem: ʼJestem Synem Bożymʼ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ufał Bogu, to niech go teraz uratuje, o ile zechce. Przecież powtarzał: „Jestem Synem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2024-05-01T04:03:15Z</dcterms:modified>
</cp:coreProperties>
</file>