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8"/>
        <w:gridCol w:w="4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szóstej godziny 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godziny zaś szóstej ciemność stała się na całej ziemi aż do godziny dziewiątej.*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szóstej godziny ciemność stała się na całej ziemi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szóstej godziny ciemność stała się na całej ziemi aż do godziny dziewiątej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12:00 do 15:00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2024-05-01T09:51:55Z</dcterms:modified>
</cp:coreProperties>
</file>