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znów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znów krzyknąwszy głosem wielkim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2024-04-30T21:59:18Z</dcterms:modified>
</cp:coreProperties>
</file>