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8"/>
        <w:gridCol w:w="3440"/>
        <w:gridCol w:w="41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ciało Józef owinął je płótnem czystym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 wziął ciało, owinął je w czyste płótno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wziąwszy ciało Józef owinął je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prześcieradło czyste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ciało Józef owinął je płótnem czystym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2024-05-01T00:04:57Z</dcterms:modified>
</cp:coreProperties>
</file>