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zostać zabezpieczonym grób aż do trzeciego dnia by czasem nie przyszedłszy uczniowie Jego nocą ukradliby Go i mówiliby ludowi został wzbudzony z martwych i będzie ostatnie zwiedzenie gorsze od pierwszego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by czasem nie przyszli Jego uczniowie, nie ukradli Go* i nie powiedzieli ludowi: Powstał z martwych. I będzie ostatnie oszustwo gorsze niż pierwsze.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 więc, (aby został zabezpieczony) grób aż do trzeciego dnia, coby nie przyszedłszy uczniowie jego (nie) ukradli go i powiedzieli ludowi: Podniósł się z martwych. I będzie ostatnie zwiedzenie gorsze (od) pierwszego.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zostać zabezpieczonym grób aż do trzeciego dnia by czasem nie przyszedłszy uczniowie Jego nocą ukradliby Go i mówiliby ludowi został wzbudzony z martwych i będzie ostatnie zwiedzenie gorsze (od) pierwszego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żeby czasem nie przyszli Jego uczniowie, nie ukradli Go i nie ogłosili ludowi: Powstał z martwych! To drugie oszustwo byłoby gorsze od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więc zabezpieczyć grobowiec aż do trzeciego dnia, by przypadkiem jego uczniowie nie przyszli w nocy, nie wykradli go i nie powiedzieli ludowi: Powstał z martwych. I ostatni błąd będzie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tedy obwarować grób aż do dnia trzeciego, by snać przyszedłszy uczniowie jego w nocy, nie ukradli go, i nie powiedzieli ludowi, iż powstał od umarłych; i będzie pośledni błąd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rozkaż, aby strzeżono grobu aż do dnia trzeciego, aby snadź nie przyszli uczniowie jego i ukradli go, i powiedzieli ludowi: Powstał z martwych, i będzie ostatni błąd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żeby przypadkiem nie przyszli jego uczniowie, nie wykradli go i nie powiedzieli ludowi: Powstał z martwych. I będzie ostatnie oszustwo gorsze od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więc zabezpieczyć grób aż do trzeciego dnia, żeby czasem uczniowie jego nie przyszli, nie ukradli go i nie powiedzieli ludowi: Powstał z martwych. I będzie ostatnie oszustwo gorsze niż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więc, aby zabezpieczono grób aż do trzeciego dnia, żeby nie przyszli Jego uczniowie, nie wykradli Go i nie rozgłosili wśród ludu: Powstał z martwych! I to ostatnie oszustwo będzie o wiele gorsze od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więc, aby pilnowano grobu aż do trzeciego dnia, żeby czasem Jego uczniowie nie przyszli, nie wykradli Go i nie rozpowiadali wśród ludzi, że powstał z martwych. I ostatnie oszustwo byłoby gorsze od pierwszego”.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 zatem rozkaz, by chroniono ten grób przez trzy dni, aby Jego uczniowie przyszedłszy, nie wykradli Go i nie zaczęli ludowi gadać: Powstał z martwych. Wtedy to ostatnie oszustwo byłoby gorsze od poprzedniego”.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 więc rozkaz, aby zabezpieczono grobowiec aż do trzeciego dnia, bo jego uczniowie mogliby przyjść i wykraść ciało, a potem rozgłaszać przed ludem, że wstał z grobu. To drugie oszustwo byłoby o wiele gorsze niż to pierwsze.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aby Jego uczniowie nie wykradli Go i nie rozpowiadali wśród ludu: ʼPowstał z martwychʼ. To ostatnie oszustwo byłoby gorsze od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накажи стерегти гробницю до третього дня, щоб часом Його учні, прийшовши вночі, не вкрали Його та не сказали народові: Він воскрес із мертвих, бо буде ця остання омана гірша від першої.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 więc uczynić zabezpieczony przed obaleniem grób aż do trzeciego dnia, żeby kiedyś nie przyszedłszy uczniowie jego ukradliby go i rzekliby ludowi: Został wzbudzony w górę od umarłych; i będzie to ostatnie zwiedzenie gorsze od pierwszego.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rozkaż zabezpieczyć grób aż do trzeciego dnia, aby jego uczniowie, przyszedłszy w nocy, go nie ukradli, oraz nie powiedzieli ludowi, że jest wzbudzony z martwych; i będzie ostatni błąd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zatem, aby grób zabezpieczono aż do trzeciego dnia,bo mogą przyjść talmidim, wykraść go i mówić ludziom: "Powstał z martwych", i ostatnie oszustwo będzie gorsze niż pierwsze".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 zabezpieczyć grób aż do trzeciego dnia, żeby czasem jego uczniowie nie przyszli i go nie wykradli, i nie powiedzieli do ludu: ʼZostał wskrzeszony z martwych!ʼ, a to ostatnie oszustwo będzie gorsze niż pierwsze”.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więc rozkaz opieczętowania grobu na trzy dni, aby przypadkiem jego uczniowie nie wykradli ciała i nie rozgłaszali tłumom: „On zmartwychwstał!”. Bo to ostatnie kłamstwo byłoby gorsze od pierwszego.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28:13&lt;/x&gt;; &lt;x&gt;480 16:1-8&lt;/x&gt;; &lt;x&gt;490 24:1-12&lt;/x&gt;; &lt;x&gt;500 20:1-10&lt;/x&gt;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2024-05-01T09:15:41Z</dcterms:modified>
</cp:coreProperties>
</file>