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straż,* idźcie, zabezpieczcie, jak umiecie.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Piłat: Macie straż, odchodźcie, zabezpieczcie sobie jak umiecie.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2024-05-01T07:21:11Z</dcterms:modified>
</cp:coreProperties>
</file>