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9"/>
        <w:gridCol w:w="4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strachu przed nim zostali poruszeni strzegący i stali się jakby martwi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z lęku przed nim zadrżeli i stali się jak martwi.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zaś strachu (przed nim) zatrzęśli się strzegący i stali się jak martwi.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strachu (przed) nim zostali poruszeni strzegący i stali się jakby martwi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2024-05-02T15:10:00Z</dcterms:modified>
</cp:coreProperties>
</file>