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dniach owych przybywa Jan ― Chrzciciel głosząc na ― pustkowiu ―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wystąpił Jan* Chrzciciel** i tak głosił na Pustyni Judzkiej: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przybywa Jan Chrzciciel głoszący na pustkowiu Judei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dniach tych przybywa Jan Zanurzający głoszący na pustkowiu Judei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wystąpił Jan Chrzciciel. Głosił on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przyszedł Jan Chrzciciel, głosząc na pustyni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one dni przyszedł Jan Chrzciciel, każąc na puszczy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 dni one przyszedł Jan Chrzciciel, każąc na puszczy Żydowskiej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pojawił się Jan Chrzciciel i głosił na Pustyni Judzkiej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one dni przyszedł Jan Chrzciciel, każąc na pustyni judzkiej i 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pojawił się na Pustyni Judzkiej Jan Chrzciciel i wołał: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na Pustyni Judzkiej wystąpił Jan Chrzciciel i nauczał: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owym czasie wystąpił Jan Chrzciciel i nawoływał na judejskiej pustyni,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pojawił się na pustyni judzkiej Jan Chrzciciel i wołał: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pojawia się Jan Chrzciciel, nauczając na Pustyni Judzkiej: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Тими ж днями приходить Іван Хреститель проповідувати в Юдейській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dniach owych staje się obok-przeciw Ioannes ten zanurzyciel dla pogrążenia i zatopienia ogłaszając(y) w spustoszonej i opuszczonej krainie Iudai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owe dni przyszedł Jan Chrzciciel, który głosił na pustkowiu Judei,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Jochanan Zanurzyciel przybył na pustynię J'hudzka i zaczął głosić 'naukę: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dniach przyszedł Jan Chrzciciel, głosząc na pustkowiu judejskim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owych czasach na pustyni judejskiej rozpoczął działalność Jan Chrzciciel.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Jan, Ἰωάννης, </w:t>
      </w:r>
      <w:r>
        <w:rPr>
          <w:rtl/>
        </w:rPr>
        <w:t>יֹוחָנָן</w:t>
      </w:r>
      <w:r>
        <w:rPr>
          <w:rtl w:val="0"/>
        </w:rPr>
        <w:t xml:space="preserve"> (jochanan), czyli: dar JHWH.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9:14&lt;/x&gt;; &lt;x&gt;470 11:2-14&lt;/x&gt;; &lt;x&gt;500 1:6-7&lt;/x&gt;; &lt;x&gt;500 10:40&lt;/x&gt;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2024-04-25T10:52:51Z</dcterms:modified>
</cp:coreProperties>
</file>