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7"/>
        <w:gridCol w:w="4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― siekiera do ― korzenia ― drzew przylega. Każde więc drzewo nie czyniące owocu dobrego, wycinane jest i w ogień wrzucane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i siekiera przyłożona jest do korzenia drzew; każde więc drzewo, które nie wydaje dobrego* owocu, jest wycinane** i rzucane w ogień.***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siekiera do korzenia drzew przylega. Każde więc drzewo nie czyniące owocu pięknego wycięte zostaje i w ogień wrzucane zostaje.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zdrowego, pięknego.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7:19&lt;/x&gt;; &lt;x&gt;490 13:6-9&lt;/x&gt;; &lt;x&gt;500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2024-04-23T19:18:17Z</dcterms:modified>
</cp:coreProperties>
</file>